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14:paraId="7B56C38A" w14:textId="77777777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DFE3E5" w:themeFill="background2"/>
            <w:tcMar>
              <w:left w:w="360" w:type="dxa"/>
            </w:tcMar>
            <w:vAlign w:val="center"/>
          </w:tcPr>
          <w:p w14:paraId="70E7196E" w14:textId="77777777" w:rsidR="00A36F67" w:rsidRDefault="004C7886" w:rsidP="00343FBB">
            <w:pPr>
              <w:pStyle w:val="SenderAddress"/>
              <w:rPr>
                <w:bCs w:val="0"/>
              </w:rPr>
            </w:pPr>
            <w:bookmarkStart w:id="0" w:name="_GoBack"/>
            <w:bookmarkEnd w:id="0"/>
            <w:r>
              <w:t>Tammy Magnuson</w:t>
            </w:r>
          </w:p>
          <w:p w14:paraId="3056EE2A" w14:textId="0F0A9887" w:rsidR="004C7886" w:rsidRDefault="007462FD" w:rsidP="00343FBB">
            <w:pPr>
              <w:pStyle w:val="SenderAddress"/>
              <w:rPr>
                <w:bCs w:val="0"/>
              </w:rPr>
            </w:pPr>
            <w:hyperlink r:id="rId11" w:history="1">
              <w:r w:rsidR="004C7886" w:rsidRPr="00FB7A98">
                <w:rPr>
                  <w:rStyle w:val="Hyperlink"/>
                </w:rPr>
                <w:t>magnusonseven@gmail.com</w:t>
              </w:r>
            </w:hyperlink>
          </w:p>
          <w:p w14:paraId="7A7188A4" w14:textId="6F7E54C2" w:rsidR="004C7886" w:rsidRPr="003D0FBD" w:rsidRDefault="004C7886" w:rsidP="00343FBB">
            <w:pPr>
              <w:pStyle w:val="SenderAddress"/>
            </w:pPr>
            <w:r>
              <w:t>715-220-9332</w:t>
            </w:r>
          </w:p>
        </w:tc>
        <w:tc>
          <w:tcPr>
            <w:tcW w:w="212" w:type="dxa"/>
            <w:shd w:val="clear" w:color="auto" w:fill="1CADE4" w:themeFill="accent1"/>
            <w:vAlign w:val="center"/>
          </w:tcPr>
          <w:p w14:paraId="7093F94E" w14:textId="77777777" w:rsidR="00A36F67" w:rsidRPr="003D0FBD" w:rsidRDefault="00A36F67" w:rsidP="00F6207E"/>
        </w:tc>
        <w:tc>
          <w:tcPr>
            <w:tcW w:w="212" w:type="dxa"/>
            <w:shd w:val="clear" w:color="auto" w:fill="2683C6" w:themeFill="accent2"/>
            <w:vAlign w:val="center"/>
          </w:tcPr>
          <w:p w14:paraId="77D01DBE" w14:textId="77777777" w:rsidR="00A36F67" w:rsidRPr="003D0FBD" w:rsidRDefault="00A36F67" w:rsidP="00F6207E"/>
        </w:tc>
        <w:tc>
          <w:tcPr>
            <w:tcW w:w="940" w:type="dxa"/>
            <w:shd w:val="clear" w:color="auto" w:fill="27CED7" w:themeFill="accent3"/>
            <w:vAlign w:val="center"/>
          </w:tcPr>
          <w:p w14:paraId="0611FE55" w14:textId="77777777" w:rsidR="00A36F67" w:rsidRPr="003D0FBD" w:rsidRDefault="00A36F67" w:rsidP="00F6207E"/>
        </w:tc>
      </w:tr>
    </w:tbl>
    <w:p w14:paraId="30EBDD4C" w14:textId="5B104A69" w:rsidR="004C7886" w:rsidRPr="00FA0C9B" w:rsidRDefault="00FA0C9B" w:rsidP="00FA0C9B">
      <w:pPr>
        <w:pStyle w:val="RecipientAddress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Welcome Package</w:t>
      </w:r>
    </w:p>
    <w:p w14:paraId="4B9C1370" w14:textId="44475490" w:rsidR="004C7886" w:rsidRDefault="004C7886" w:rsidP="002A389E">
      <w:pPr>
        <w:pStyle w:val="Signature"/>
      </w:pPr>
      <w:r>
        <w:t>Congratulations!  You’re taking an amazing step toward your healing journey</w:t>
      </w:r>
      <w:r w:rsidR="002A389E">
        <w:t>.</w:t>
      </w:r>
      <w:r w:rsidR="00EB0902">
        <w:t xml:space="preserve"> </w:t>
      </w:r>
      <w:r w:rsidR="00F5121B">
        <w:t xml:space="preserve">All information supplied will </w:t>
      </w:r>
      <w:r w:rsidR="002A389E">
        <w:t>be used</w:t>
      </w:r>
      <w:r w:rsidR="00F5121B">
        <w:t xml:space="preserve"> strictly </w:t>
      </w:r>
      <w:proofErr w:type="gramStart"/>
      <w:r w:rsidR="002A389E">
        <w:t>in regard to</w:t>
      </w:r>
      <w:proofErr w:type="gramEnd"/>
      <w:r w:rsidR="00F5121B">
        <w:t xml:space="preserve"> the services I provide</w:t>
      </w:r>
      <w:r w:rsidR="002A389E">
        <w:t>. In order to be more</w:t>
      </w:r>
      <w:r>
        <w:t xml:space="preserve"> efficient and </w:t>
      </w:r>
      <w:r w:rsidR="002A389E">
        <w:t>beneficial, please</w:t>
      </w:r>
      <w:r>
        <w:t xml:space="preserve"> prepare for the session with a few preliminary actions.  Before our session, I recommend the following steps:</w:t>
      </w:r>
    </w:p>
    <w:p w14:paraId="6021CB02" w14:textId="6B4968B7" w:rsidR="004C7886" w:rsidRDefault="004C7886" w:rsidP="004C7886">
      <w:pPr>
        <w:pStyle w:val="ListParagraph"/>
        <w:numPr>
          <w:ilvl w:val="0"/>
          <w:numId w:val="11"/>
        </w:numPr>
      </w:pPr>
      <w:r>
        <w:t>Write a list. It can include but not be limited to</w:t>
      </w:r>
    </w:p>
    <w:p w14:paraId="00DCB01B" w14:textId="25A181CD" w:rsidR="004C7886" w:rsidRDefault="00F5121B" w:rsidP="004C7886">
      <w:pPr>
        <w:pStyle w:val="ListParagraph"/>
        <w:numPr>
          <w:ilvl w:val="1"/>
          <w:numId w:val="11"/>
        </w:numPr>
      </w:pPr>
      <w:r>
        <w:t>Birth</w:t>
      </w:r>
      <w:r w:rsidR="00E707B7">
        <w:t xml:space="preserve"> _____________________________________________________________</w:t>
      </w:r>
    </w:p>
    <w:p w14:paraId="12051596" w14:textId="6580D2EA" w:rsidR="00E707B7" w:rsidRDefault="00E707B7" w:rsidP="00E707B7">
      <w:pPr>
        <w:pStyle w:val="ListParagraph"/>
        <w:ind w:left="1440"/>
      </w:pPr>
      <w:r>
        <w:t>___________________________________________________________________</w:t>
      </w:r>
    </w:p>
    <w:p w14:paraId="30ABEA22" w14:textId="7FA33CC0" w:rsidR="00F5121B" w:rsidRDefault="00F5121B" w:rsidP="004C7886">
      <w:pPr>
        <w:pStyle w:val="ListParagraph"/>
        <w:numPr>
          <w:ilvl w:val="1"/>
          <w:numId w:val="11"/>
        </w:numPr>
      </w:pPr>
      <w:r>
        <w:t>Moves, times your family has moved or changed school</w:t>
      </w:r>
      <w:r w:rsidR="00E707B7">
        <w:t xml:space="preserve"> ____________________________________________________________________</w:t>
      </w:r>
      <w:r w:rsidR="00F1430F">
        <w:t>____________________________________________________________________</w:t>
      </w:r>
    </w:p>
    <w:p w14:paraId="04D94B3B" w14:textId="1E09D5DD" w:rsidR="00F5121B" w:rsidRDefault="00F5121B" w:rsidP="00F5121B">
      <w:pPr>
        <w:pStyle w:val="ListParagraph"/>
        <w:numPr>
          <w:ilvl w:val="1"/>
          <w:numId w:val="11"/>
        </w:numPr>
      </w:pPr>
      <w:r>
        <w:t>Times you were embarrassed, rejected or abandoned</w:t>
      </w:r>
      <w:r w:rsidR="00BF5F8B">
        <w:t xml:space="preserve"> ________________________________________________________________________________________________________________________________________</w:t>
      </w:r>
    </w:p>
    <w:p w14:paraId="51C05946" w14:textId="071E8260" w:rsidR="00F5121B" w:rsidRDefault="00F5121B" w:rsidP="00F5121B">
      <w:pPr>
        <w:pStyle w:val="ListParagraph"/>
        <w:numPr>
          <w:ilvl w:val="1"/>
          <w:numId w:val="11"/>
        </w:numPr>
      </w:pPr>
      <w:r>
        <w:t>Incidents at school</w:t>
      </w:r>
      <w:r w:rsidR="00BF5F8B">
        <w:t xml:space="preserve"> </w:t>
      </w:r>
      <w:r w:rsidR="00BF5F8B">
        <w:softHyphen/>
      </w:r>
      <w:r w:rsidR="00BF5F8B">
        <w:softHyphen/>
      </w:r>
      <w:r w:rsidR="00BF5F8B">
        <w:softHyphen/>
      </w:r>
      <w:r w:rsidR="00BF5F8B">
        <w:softHyphen/>
      </w:r>
      <w:r w:rsidR="00BF5F8B">
        <w:softHyphen/>
        <w:t>-________________________________________________________________________________________________________________________________________</w:t>
      </w:r>
    </w:p>
    <w:p w14:paraId="747A066C" w14:textId="222BB424" w:rsidR="00F5121B" w:rsidRDefault="00F5121B" w:rsidP="00F5121B">
      <w:pPr>
        <w:pStyle w:val="ListParagraph"/>
        <w:numPr>
          <w:ilvl w:val="1"/>
          <w:numId w:val="11"/>
        </w:numPr>
      </w:pPr>
      <w:r>
        <w:t>Sexual or physical abuse</w:t>
      </w:r>
      <w:r w:rsidR="00BF5F8B">
        <w:t xml:space="preserve"> ________________________________________________________________________________________________________________________________________</w:t>
      </w:r>
    </w:p>
    <w:p w14:paraId="16DC8723" w14:textId="635EE670" w:rsidR="00F5121B" w:rsidRDefault="00F5121B" w:rsidP="00F5121B">
      <w:pPr>
        <w:pStyle w:val="ListParagraph"/>
        <w:numPr>
          <w:ilvl w:val="1"/>
          <w:numId w:val="11"/>
        </w:numPr>
      </w:pPr>
      <w:r>
        <w:t>Accidents illnesses</w:t>
      </w:r>
      <w:r w:rsidR="00BF5F8B">
        <w:t xml:space="preserve"> __________________________________________________</w:t>
      </w:r>
      <w:r w:rsidR="00BF5F8B">
        <w:br/>
        <w:t>____________________________________________________________________</w:t>
      </w:r>
    </w:p>
    <w:p w14:paraId="112422B7" w14:textId="0223A772" w:rsidR="00BF5F8B" w:rsidRDefault="00F5121B" w:rsidP="00BF5F8B">
      <w:pPr>
        <w:pStyle w:val="ListParagraph"/>
        <w:numPr>
          <w:ilvl w:val="1"/>
          <w:numId w:val="11"/>
        </w:numPr>
      </w:pPr>
      <w:r>
        <w:t>Hurts and fears</w:t>
      </w:r>
      <w:r w:rsidR="00BF5F8B">
        <w:t xml:space="preserve"> _______________________________________________________________________________________________________________________________________</w:t>
      </w:r>
    </w:p>
    <w:p w14:paraId="47F7ADAD" w14:textId="310C8807" w:rsidR="00F5121B" w:rsidRDefault="00F5121B" w:rsidP="00F5121B">
      <w:pPr>
        <w:pStyle w:val="ListParagraph"/>
        <w:numPr>
          <w:ilvl w:val="1"/>
          <w:numId w:val="11"/>
        </w:numPr>
      </w:pPr>
      <w:r>
        <w:t>People you dislike or can’t stand</w:t>
      </w:r>
      <w:r w:rsidR="00BF5F8B">
        <w:t xml:space="preserve"> ______________________________________</w:t>
      </w:r>
    </w:p>
    <w:p w14:paraId="24094B8C" w14:textId="09C00E23" w:rsidR="00F5121B" w:rsidRDefault="00F5121B" w:rsidP="00F5121B">
      <w:pPr>
        <w:pStyle w:val="ListParagraph"/>
        <w:numPr>
          <w:ilvl w:val="1"/>
          <w:numId w:val="11"/>
        </w:numPr>
      </w:pPr>
      <w:r>
        <w:t>Resentments</w:t>
      </w:r>
      <w:r w:rsidR="00BF5F8B">
        <w:t>_____________________________________________________________________________________________________________________________</w:t>
      </w:r>
    </w:p>
    <w:p w14:paraId="6B36BCF1" w14:textId="4201E42C" w:rsidR="00F5121B" w:rsidRDefault="00F5121B" w:rsidP="00F5121B">
      <w:pPr>
        <w:pStyle w:val="ListParagraph"/>
        <w:numPr>
          <w:ilvl w:val="1"/>
          <w:numId w:val="11"/>
        </w:numPr>
      </w:pPr>
      <w:r>
        <w:lastRenderedPageBreak/>
        <w:t>Break-ups</w:t>
      </w:r>
      <w:r w:rsidR="00BF5F8B">
        <w:t xml:space="preserve"> ________________________________________________________________________________________________________________________________________</w:t>
      </w:r>
    </w:p>
    <w:p w14:paraId="2F8DA548" w14:textId="1DB3A12A" w:rsidR="00EB0902" w:rsidRDefault="00EB0902" w:rsidP="00F5121B">
      <w:pPr>
        <w:pStyle w:val="ListParagraph"/>
        <w:numPr>
          <w:ilvl w:val="1"/>
          <w:numId w:val="11"/>
        </w:numPr>
      </w:pPr>
      <w:r>
        <w:t>What is the problem?</w:t>
      </w:r>
      <w:r w:rsidR="00BF5F8B">
        <w:t xml:space="preserve"> ________________________________________________________________________________________________________________________________________</w:t>
      </w:r>
    </w:p>
    <w:p w14:paraId="1BBC0006" w14:textId="548D1FA0" w:rsidR="00EB0902" w:rsidRDefault="00EB0902" w:rsidP="00F5121B">
      <w:pPr>
        <w:pStyle w:val="ListParagraph"/>
        <w:numPr>
          <w:ilvl w:val="1"/>
          <w:numId w:val="11"/>
        </w:numPr>
      </w:pPr>
      <w:r>
        <w:t>How will your life improve when you make the changes you want?</w:t>
      </w:r>
      <w:r w:rsidR="00BF5F8B">
        <w:t xml:space="preserve"> ________________________________________________________________________________________________________________________________________</w:t>
      </w:r>
    </w:p>
    <w:p w14:paraId="46630AB8" w14:textId="47E28D66" w:rsidR="00EB0902" w:rsidRDefault="00EB0902" w:rsidP="00F5121B">
      <w:pPr>
        <w:pStyle w:val="ListParagraph"/>
        <w:numPr>
          <w:ilvl w:val="1"/>
          <w:numId w:val="11"/>
        </w:numPr>
      </w:pPr>
      <w:r>
        <w:t>What are the reasons the changes haven’t occurred already?</w:t>
      </w:r>
      <w:r w:rsidR="00BF5F8B">
        <w:t xml:space="preserve"> ________________________________________________________________________________________________________________________________________</w:t>
      </w:r>
    </w:p>
    <w:p w14:paraId="64A62401" w14:textId="56D22CDD" w:rsidR="00F5121B" w:rsidRDefault="00F5121B" w:rsidP="00F5121B">
      <w:pPr>
        <w:pStyle w:val="ListParagraph"/>
      </w:pPr>
      <w:r>
        <w:t>*It’s important to write it down even if you think it doesn’t bother you</w:t>
      </w:r>
    </w:p>
    <w:p w14:paraId="568A9B74" w14:textId="77777777" w:rsidR="00EB0902" w:rsidRDefault="00F5121B" w:rsidP="00F32E3A">
      <w:pPr>
        <w:pStyle w:val="ListParagraph"/>
      </w:pPr>
      <w:r>
        <w:t>I understand that writing your list may stir up emotions. Remember that it is all a part of the healing process.  If you feel overwhelmed take a break and do something you enjoy or watch something funny. You can tap and say, “let it go”.</w:t>
      </w:r>
    </w:p>
    <w:p w14:paraId="295E3858" w14:textId="7F26C8E2" w:rsidR="00F32E3A" w:rsidRDefault="00F5121B" w:rsidP="00F32E3A">
      <w:pPr>
        <w:pStyle w:val="ListParagraph"/>
      </w:pPr>
      <w:r>
        <w:t xml:space="preserve">You are one step closer to an amazing </w:t>
      </w:r>
      <w:r w:rsidR="00F32E3A">
        <w:t>transformation</w:t>
      </w:r>
      <w:r w:rsidR="00FA0C9B">
        <w:t>!</w:t>
      </w:r>
    </w:p>
    <w:p w14:paraId="0DF58050" w14:textId="53F65EBC" w:rsidR="00D378D6" w:rsidRDefault="00D378D6" w:rsidP="00D378D6"/>
    <w:p w14:paraId="6AE62C5C" w14:textId="77777777" w:rsidR="00D378D6" w:rsidRDefault="00D378D6" w:rsidP="00F32E3A">
      <w:pPr>
        <w:pStyle w:val="ListParagraph"/>
        <w:jc w:val="center"/>
        <w:rPr>
          <w:rFonts w:ascii="Bodoni MT Black" w:hAnsi="Bodoni MT Black" w:cs="Aharoni"/>
          <w:sz w:val="28"/>
          <w:szCs w:val="28"/>
        </w:rPr>
      </w:pPr>
      <w:r>
        <w:rPr>
          <w:rFonts w:ascii="Bodoni MT Black" w:hAnsi="Bodoni MT Black" w:cs="Aharoni"/>
          <w:sz w:val="28"/>
          <w:szCs w:val="28"/>
        </w:rPr>
        <w:t>Happy Place</w:t>
      </w:r>
    </w:p>
    <w:p w14:paraId="1E3544F2" w14:textId="77777777" w:rsidR="00D378D6" w:rsidRDefault="00D378D6" w:rsidP="00F32E3A">
      <w:pPr>
        <w:pStyle w:val="ListParagraph"/>
        <w:jc w:val="center"/>
        <w:rPr>
          <w:rFonts w:ascii="Bodoni MT Black" w:hAnsi="Bodoni MT Black" w:cs="Aharoni"/>
          <w:sz w:val="28"/>
          <w:szCs w:val="28"/>
        </w:rPr>
      </w:pPr>
    </w:p>
    <w:p w14:paraId="0BEE5AF4" w14:textId="54DB2824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List 3 of happy memories:</w:t>
      </w:r>
    </w:p>
    <w:p w14:paraId="57327B40" w14:textId="1E9F7AFC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1._______________________________________________________________________________________________________________________________________________________________________________________________________________________________</w:t>
      </w:r>
    </w:p>
    <w:p w14:paraId="673DE09F" w14:textId="50BCEBE1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2._______________________________________________________________________________________________________________________________________________________________________________________________________________________________</w:t>
      </w:r>
    </w:p>
    <w:p w14:paraId="3B6F5728" w14:textId="77777777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3.______________________________________________________________________________________________________________________________________________________________________________________________________________________________</w:t>
      </w:r>
    </w:p>
    <w:p w14:paraId="1B0A858A" w14:textId="413C254A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 </w:t>
      </w:r>
    </w:p>
    <w:p w14:paraId="2631CFEE" w14:textId="6AD80874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Favorite song/songs: ______________________________________________________________________________________________________________________________________________________</w:t>
      </w:r>
    </w:p>
    <w:p w14:paraId="7CC93057" w14:textId="4D507084" w:rsidR="00D378D6" w:rsidRDefault="00D378D6" w:rsidP="00D378D6">
      <w:pPr>
        <w:pStyle w:val="ListParagraph"/>
        <w:rPr>
          <w:rFonts w:asciiTheme="majorHAnsi" w:hAnsiTheme="majorHAnsi" w:cs="Aharoni"/>
        </w:rPr>
      </w:pPr>
    </w:p>
    <w:p w14:paraId="21F95BFC" w14:textId="4A3D8C5A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Favorite smell:</w:t>
      </w:r>
    </w:p>
    <w:p w14:paraId="363E2F63" w14:textId="17F7E7BB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___________________________________________________________________________</w:t>
      </w:r>
    </w:p>
    <w:p w14:paraId="6C008722" w14:textId="374DC692" w:rsidR="00D378D6" w:rsidRDefault="00D378D6" w:rsidP="00D378D6">
      <w:pPr>
        <w:pStyle w:val="ListParagraph"/>
        <w:rPr>
          <w:rFonts w:asciiTheme="majorHAnsi" w:hAnsiTheme="majorHAnsi" w:cs="Aharoni"/>
        </w:rPr>
      </w:pPr>
    </w:p>
    <w:p w14:paraId="3DC7A4C2" w14:textId="4EC1C9E8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Favorite person and how they make you feel:</w:t>
      </w:r>
    </w:p>
    <w:p w14:paraId="7C31A2F9" w14:textId="7B6B9F25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___________________________________________________________________________</w:t>
      </w:r>
    </w:p>
    <w:p w14:paraId="6AC554C9" w14:textId="46017657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___________________________________________________________________________</w:t>
      </w:r>
    </w:p>
    <w:p w14:paraId="374D6222" w14:textId="77777777" w:rsidR="00D378D6" w:rsidRDefault="00D378D6" w:rsidP="00D378D6">
      <w:pPr>
        <w:pStyle w:val="ListParagraph"/>
        <w:rPr>
          <w:rFonts w:asciiTheme="majorHAnsi" w:hAnsiTheme="majorHAnsi" w:cs="Aharoni"/>
        </w:rPr>
      </w:pPr>
    </w:p>
    <w:p w14:paraId="6DD30803" w14:textId="6FEBD67C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Favorite place in nature and how it makes you feel:</w:t>
      </w:r>
    </w:p>
    <w:p w14:paraId="25E38065" w14:textId="2C6523EE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______________________________________________________________________________________________________________________________________________________</w:t>
      </w:r>
    </w:p>
    <w:p w14:paraId="3F201E9A" w14:textId="4E42DC2D" w:rsidR="00D378D6" w:rsidRDefault="00D378D6" w:rsidP="00D378D6">
      <w:pPr>
        <w:pStyle w:val="ListParagraph"/>
        <w:rPr>
          <w:rFonts w:asciiTheme="majorHAnsi" w:hAnsiTheme="majorHAnsi" w:cs="Aharoni"/>
        </w:rPr>
      </w:pPr>
    </w:p>
    <w:p w14:paraId="7204EA80" w14:textId="7E3C22BE" w:rsidR="00D378D6" w:rsidRDefault="00D378D6" w:rsidP="00D378D6">
      <w:pPr>
        <w:pStyle w:val="ListParagraph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Favorite pet/animal and their name/relationship with you: ______________________________________________________________________________________________________________________________________________________</w:t>
      </w:r>
    </w:p>
    <w:p w14:paraId="08121F14" w14:textId="77777777" w:rsidR="00D378D6" w:rsidRPr="00D378D6" w:rsidRDefault="00D378D6" w:rsidP="00D378D6">
      <w:pPr>
        <w:pStyle w:val="ListParagraph"/>
        <w:rPr>
          <w:rFonts w:asciiTheme="majorHAnsi" w:hAnsiTheme="majorHAnsi" w:cs="Aharoni"/>
        </w:rPr>
      </w:pPr>
    </w:p>
    <w:p w14:paraId="4B0CD2E5" w14:textId="77777777" w:rsidR="00D378D6" w:rsidRDefault="00D378D6" w:rsidP="00F32E3A">
      <w:pPr>
        <w:pStyle w:val="ListParagraph"/>
        <w:jc w:val="center"/>
        <w:rPr>
          <w:rFonts w:ascii="Bodoni MT Black" w:hAnsi="Bodoni MT Black" w:cs="Aharoni"/>
          <w:sz w:val="28"/>
          <w:szCs w:val="28"/>
        </w:rPr>
      </w:pPr>
    </w:p>
    <w:p w14:paraId="7E5C841F" w14:textId="77777777" w:rsidR="00D378D6" w:rsidRDefault="00D378D6" w:rsidP="00F32E3A">
      <w:pPr>
        <w:pStyle w:val="ListParagraph"/>
        <w:jc w:val="center"/>
        <w:rPr>
          <w:rFonts w:ascii="Bodoni MT Black" w:hAnsi="Bodoni MT Black" w:cs="Aharoni"/>
          <w:sz w:val="28"/>
          <w:szCs w:val="28"/>
        </w:rPr>
      </w:pPr>
    </w:p>
    <w:p w14:paraId="29DE6AA4" w14:textId="640DBEC5" w:rsidR="00F32E3A" w:rsidRPr="008D70DE" w:rsidRDefault="00F32E3A" w:rsidP="00F32E3A">
      <w:pPr>
        <w:pStyle w:val="ListParagraph"/>
        <w:jc w:val="center"/>
        <w:rPr>
          <w:rFonts w:ascii="Bodoni MT Black" w:hAnsi="Bodoni MT Black" w:cs="Aharoni"/>
          <w:sz w:val="28"/>
          <w:szCs w:val="28"/>
        </w:rPr>
      </w:pPr>
      <w:r w:rsidRPr="008D70DE">
        <w:rPr>
          <w:rFonts w:ascii="Bodoni MT Black" w:hAnsi="Bodoni MT Black" w:cs="Aharoni"/>
          <w:sz w:val="28"/>
          <w:szCs w:val="28"/>
        </w:rPr>
        <w:t>Confidential Client History Form</w:t>
      </w:r>
    </w:p>
    <w:p w14:paraId="1CE265C9" w14:textId="0975575E" w:rsidR="00F32E3A" w:rsidRDefault="00F32E3A" w:rsidP="00F32E3A">
      <w:pPr>
        <w:pStyle w:val="ListParagraph"/>
        <w:jc w:val="center"/>
      </w:pPr>
    </w:p>
    <w:p w14:paraId="18394E2F" w14:textId="4E91C323" w:rsidR="00F32E3A" w:rsidRDefault="00F32E3A" w:rsidP="00F32E3A">
      <w:pPr>
        <w:pStyle w:val="ListParagraph"/>
      </w:pPr>
      <w:r>
        <w:t>Date______________________Name___________________________________</w:t>
      </w:r>
    </w:p>
    <w:p w14:paraId="680E9768" w14:textId="12D34EAB" w:rsidR="00F32E3A" w:rsidRDefault="00F32E3A" w:rsidP="00F32E3A">
      <w:pPr>
        <w:pStyle w:val="ListParagraph"/>
      </w:pPr>
    </w:p>
    <w:p w14:paraId="4F7DC073" w14:textId="08D8756F" w:rsidR="00F32E3A" w:rsidRDefault="00F32E3A" w:rsidP="00F32E3A">
      <w:pPr>
        <w:pStyle w:val="ListParagraph"/>
      </w:pPr>
      <w:r>
        <w:t>Address______________________________Phone_________________________</w:t>
      </w:r>
    </w:p>
    <w:p w14:paraId="5588DCBB" w14:textId="7E88D37D" w:rsidR="00F32E3A" w:rsidRDefault="00F32E3A" w:rsidP="00F32E3A">
      <w:pPr>
        <w:pStyle w:val="ListParagraph"/>
      </w:pPr>
    </w:p>
    <w:p w14:paraId="62264F47" w14:textId="48F7FAB8" w:rsidR="00F32E3A" w:rsidRDefault="00F32E3A" w:rsidP="00F32E3A">
      <w:pPr>
        <w:pStyle w:val="ListParagraph"/>
      </w:pPr>
      <w:r>
        <w:t>Email_______________________________________________________________</w:t>
      </w:r>
    </w:p>
    <w:p w14:paraId="7164E26D" w14:textId="31C75B89" w:rsidR="00F32E3A" w:rsidRDefault="00F32E3A" w:rsidP="00F32E3A">
      <w:pPr>
        <w:pStyle w:val="ListParagraph"/>
      </w:pPr>
    </w:p>
    <w:p w14:paraId="480F6B10" w14:textId="6C5A38FC" w:rsidR="00F32E3A" w:rsidRDefault="00F32E3A" w:rsidP="00F32E3A">
      <w:pPr>
        <w:pStyle w:val="ListParagraph"/>
      </w:pPr>
      <w:r>
        <w:t>Birthday_______________________Age_________________Sex______________</w:t>
      </w:r>
    </w:p>
    <w:p w14:paraId="679EA270" w14:textId="4BCA93C1" w:rsidR="00F32E3A" w:rsidRDefault="00F32E3A" w:rsidP="00F32E3A">
      <w:pPr>
        <w:pStyle w:val="ListParagraph"/>
      </w:pPr>
    </w:p>
    <w:p w14:paraId="359330A0" w14:textId="58841D59" w:rsidR="00F32E3A" w:rsidRDefault="00F32E3A" w:rsidP="00F32E3A">
      <w:pPr>
        <w:pStyle w:val="ListParagraph"/>
      </w:pPr>
      <w:r>
        <w:t xml:space="preserve">Marital </w:t>
      </w:r>
      <w:proofErr w:type="spellStart"/>
      <w:r>
        <w:t>Status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_______________________Number</w:t>
      </w:r>
      <w:proofErr w:type="spellEnd"/>
      <w:r>
        <w:t xml:space="preserve"> of Children_______________</w:t>
      </w:r>
    </w:p>
    <w:p w14:paraId="501283B4" w14:textId="7153685B" w:rsidR="00F32E3A" w:rsidRDefault="00F32E3A" w:rsidP="00F32E3A">
      <w:pPr>
        <w:pStyle w:val="ListParagraph"/>
      </w:pPr>
    </w:p>
    <w:p w14:paraId="27D74E57" w14:textId="7821CE1D" w:rsidR="00F32E3A" w:rsidRDefault="00F32E3A" w:rsidP="00F32E3A">
      <w:pPr>
        <w:pStyle w:val="ListParagraph"/>
      </w:pPr>
      <w:r>
        <w:t>How did you find me? _________________________________________________</w:t>
      </w:r>
    </w:p>
    <w:p w14:paraId="1B2114EC" w14:textId="17178316" w:rsidR="00F32E3A" w:rsidRDefault="00F32E3A" w:rsidP="00F32E3A">
      <w:pPr>
        <w:pStyle w:val="ListParagraph"/>
      </w:pPr>
    </w:p>
    <w:p w14:paraId="7C0C9EDB" w14:textId="30A2077F" w:rsidR="00F32E3A" w:rsidRDefault="00F32E3A" w:rsidP="00F32E3A">
      <w:pPr>
        <w:pStyle w:val="ListParagraph"/>
      </w:pPr>
      <w:r>
        <w:t>Have you made any previous attempts to address this/these issues? _____________</w:t>
      </w:r>
    </w:p>
    <w:p w14:paraId="75CAA6F9" w14:textId="77777777" w:rsidR="00F32E3A" w:rsidRDefault="00F32E3A" w:rsidP="00F32E3A">
      <w:pPr>
        <w:pStyle w:val="ListParagraph"/>
      </w:pPr>
      <w:r>
        <w:t>If so, please list details</w:t>
      </w:r>
    </w:p>
    <w:p w14:paraId="5306688E" w14:textId="210DAC42" w:rsidR="00F32E3A" w:rsidRDefault="00F32E3A" w:rsidP="00F32E3A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7B5DCEE4" w14:textId="77777777" w:rsidR="00F32E3A" w:rsidRDefault="00F32E3A" w:rsidP="00F32E3A">
      <w:pPr>
        <w:pStyle w:val="ListParagraph"/>
      </w:pPr>
    </w:p>
    <w:p w14:paraId="17D1C26D" w14:textId="5206D4CE" w:rsidR="00F32E3A" w:rsidRDefault="00F32E3A" w:rsidP="00F32E3A">
      <w:pPr>
        <w:pStyle w:val="ListParagraph"/>
      </w:pPr>
      <w:r>
        <w:t xml:space="preserve">Have you been under a Doctor’s care in the past </w:t>
      </w:r>
      <w:proofErr w:type="gramStart"/>
      <w:r>
        <w:t>year?_</w:t>
      </w:r>
      <w:proofErr w:type="gramEnd"/>
      <w:r>
        <w:t>__________________________</w:t>
      </w:r>
    </w:p>
    <w:p w14:paraId="6B1ECDAE" w14:textId="2908E64B" w:rsidR="00F32E3A" w:rsidRDefault="00F32E3A" w:rsidP="00F32E3A">
      <w:pPr>
        <w:pStyle w:val="ListParagraph"/>
      </w:pPr>
      <w:r>
        <w:t>If so, please list details</w:t>
      </w:r>
    </w:p>
    <w:p w14:paraId="77E30E11" w14:textId="2130B9A2" w:rsidR="00F32E3A" w:rsidRDefault="00F32E3A" w:rsidP="00F32E3A">
      <w:pPr>
        <w:pStyle w:val="ListParagraph"/>
      </w:pPr>
      <w:r>
        <w:t>___________________________________________________________________________</w:t>
      </w:r>
    </w:p>
    <w:p w14:paraId="654E3DDD" w14:textId="77777777" w:rsidR="008D70DE" w:rsidRDefault="008D70DE" w:rsidP="00F32E3A">
      <w:pPr>
        <w:pStyle w:val="ListParagraph"/>
      </w:pPr>
    </w:p>
    <w:p w14:paraId="7082A407" w14:textId="74706C43" w:rsidR="00F32E3A" w:rsidRDefault="00F32E3A" w:rsidP="00F32E3A">
      <w:pPr>
        <w:pStyle w:val="ListParagraph"/>
      </w:pPr>
      <w:r>
        <w:t xml:space="preserve">Are you currently taking any medication?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_____________If so, what? ___________________________________________________________________________</w:t>
      </w:r>
    </w:p>
    <w:p w14:paraId="17F648CB" w14:textId="4496F3DC" w:rsidR="00F32E3A" w:rsidRDefault="00F32E3A" w:rsidP="00F32E3A">
      <w:pPr>
        <w:pStyle w:val="ListParagraph"/>
      </w:pPr>
      <w:r>
        <w:t xml:space="preserve">Reasons for </w:t>
      </w:r>
      <w:proofErr w:type="gramStart"/>
      <w:r>
        <w:t>medication?</w:t>
      </w:r>
      <w:r>
        <w:softHyphen/>
      </w:r>
      <w:proofErr w:type="gramEnd"/>
      <w:r>
        <w:softHyphen/>
        <w:t>_____________________________________________________</w:t>
      </w:r>
    </w:p>
    <w:p w14:paraId="6E16299E" w14:textId="77777777" w:rsidR="008D70DE" w:rsidRDefault="008D70DE" w:rsidP="00F32E3A">
      <w:pPr>
        <w:pStyle w:val="ListParagraph"/>
      </w:pPr>
    </w:p>
    <w:p w14:paraId="22DEA66B" w14:textId="38B754C3" w:rsidR="00F32E3A" w:rsidRDefault="00F32E3A" w:rsidP="00F32E3A">
      <w:pPr>
        <w:pStyle w:val="ListParagraph"/>
      </w:pPr>
      <w:r>
        <w:t xml:space="preserve">Have you had a prolonged </w:t>
      </w:r>
      <w:proofErr w:type="spellStart"/>
      <w:proofErr w:type="gramStart"/>
      <w:r>
        <w:t>illness?_</w:t>
      </w:r>
      <w:proofErr w:type="gramEnd"/>
      <w:r>
        <w:t>__________If</w:t>
      </w:r>
      <w:proofErr w:type="spellEnd"/>
      <w:r>
        <w:t xml:space="preserve"> so, please give details</w:t>
      </w:r>
    </w:p>
    <w:p w14:paraId="6C3BA1FE" w14:textId="0726BB7B" w:rsidR="00F32E3A" w:rsidRDefault="00F32E3A" w:rsidP="00F32E3A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73F319C6" w14:textId="0FD3F980" w:rsidR="00F32E3A" w:rsidRDefault="00F32E3A" w:rsidP="00F32E3A">
      <w:pPr>
        <w:pStyle w:val="ListParagraph"/>
      </w:pPr>
    </w:p>
    <w:p w14:paraId="52175268" w14:textId="70AB499D" w:rsidR="00F32E3A" w:rsidRDefault="00F32E3A" w:rsidP="00F32E3A">
      <w:pPr>
        <w:pStyle w:val="ListParagraph"/>
      </w:pPr>
      <w:r>
        <w:t xml:space="preserve">Do you smoke </w:t>
      </w:r>
      <w:proofErr w:type="gramStart"/>
      <w:r>
        <w:t>cigarettes?</w:t>
      </w:r>
      <w:r w:rsidR="008D70DE">
        <w:t>_</w:t>
      </w:r>
      <w:proofErr w:type="gramEnd"/>
      <w:r w:rsidR="008D70DE">
        <w:t>________ If so, how much/often?______________________</w:t>
      </w:r>
    </w:p>
    <w:p w14:paraId="19948C89" w14:textId="77777777" w:rsidR="008D70DE" w:rsidRDefault="008D70DE" w:rsidP="00F32E3A">
      <w:pPr>
        <w:pStyle w:val="ListParagraph"/>
      </w:pPr>
      <w:r>
        <w:t xml:space="preserve">Do you use </w:t>
      </w:r>
      <w:proofErr w:type="spellStart"/>
      <w:proofErr w:type="gramStart"/>
      <w:r>
        <w:t>alcohol?_</w:t>
      </w:r>
      <w:proofErr w:type="gramEnd"/>
      <w:r>
        <w:t>_____________If</w:t>
      </w:r>
      <w:proofErr w:type="spellEnd"/>
      <w:r>
        <w:t xml:space="preserve"> so, how much/often?______________________</w:t>
      </w:r>
    </w:p>
    <w:p w14:paraId="7575EE86" w14:textId="77777777" w:rsidR="008D70DE" w:rsidRDefault="008D70DE" w:rsidP="008D70DE">
      <w:pPr>
        <w:pStyle w:val="ListParagraph"/>
      </w:pPr>
      <w:r>
        <w:t>Do you or have you used drugs? _______If so, how much/often?</w:t>
      </w:r>
    </w:p>
    <w:p w14:paraId="5F6F3F81" w14:textId="13DCE640" w:rsidR="008D70DE" w:rsidRDefault="008D70DE" w:rsidP="008D70DE">
      <w:pPr>
        <w:pStyle w:val="ListParagraph"/>
      </w:pPr>
      <w:r>
        <w:t>___________________________________________________________________________</w:t>
      </w:r>
    </w:p>
    <w:p w14:paraId="780C762C" w14:textId="77777777" w:rsidR="00EB0902" w:rsidRDefault="00EB0902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0678DCDC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36154DD7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4B69FCF6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56C1F7BA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1FF24716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3CD78A7B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765F8771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187831A4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01A0CF69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1B4DFEDD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50D7BB95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72CEDB06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3E541A25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189FDB19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234A5951" w14:textId="77777777" w:rsidR="00BF5F8B" w:rsidRDefault="00BF5F8B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3D1CA489" w14:textId="47A51603" w:rsidR="001A014C" w:rsidRDefault="001A014C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lastRenderedPageBreak/>
        <w:t>Consent Form</w:t>
      </w:r>
    </w:p>
    <w:p w14:paraId="2763AB24" w14:textId="35A947D0" w:rsidR="001A014C" w:rsidRDefault="001A014C" w:rsidP="001A014C">
      <w:pPr>
        <w:pStyle w:val="ListParagraph"/>
        <w:jc w:val="center"/>
        <w:rPr>
          <w:rFonts w:ascii="Bodoni MT Black" w:hAnsi="Bodoni MT Black"/>
          <w:sz w:val="28"/>
          <w:szCs w:val="28"/>
        </w:rPr>
      </w:pPr>
    </w:p>
    <w:p w14:paraId="71D8B08B" w14:textId="572486A4" w:rsidR="001A014C" w:rsidRPr="00F81D27" w:rsidRDefault="001A014C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>I understand that Tammy Magnuson is not a licensed counselor, psychologist, therapist, medical doctor, nutritionist or any other medical professional and has no formal training in these fields.</w:t>
      </w:r>
    </w:p>
    <w:p w14:paraId="2F4E1354" w14:textId="13A7A84F" w:rsidR="001A014C" w:rsidRPr="00F81D27" w:rsidRDefault="001A014C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>I accept complete responsibility for my emotional and physical wellbeing before, during</w:t>
      </w:r>
      <w:r w:rsidR="009779C0" w:rsidRPr="00F81D27">
        <w:rPr>
          <w:sz w:val="16"/>
          <w:szCs w:val="16"/>
        </w:rPr>
        <w:t xml:space="preserve"> and after sessions or classes and I will instruct others I share these techniques with to take the same responsibility.</w:t>
      </w:r>
    </w:p>
    <w:p w14:paraId="0B1BDF73" w14:textId="21F08883" w:rsidR="009779C0" w:rsidRPr="00F81D27" w:rsidRDefault="009779C0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>I agree that it tis my responsibility to notify my therapist and or doctor prior to using these skills and agree to their supervision if suggested. I will continue to take all my medications as prescribed and remain under the care of my doctor or therapist for any medical, emotional or mental condition for which I am currently being treated or believe I may need treatment.</w:t>
      </w:r>
    </w:p>
    <w:p w14:paraId="048E6616" w14:textId="127CA8D2" w:rsidR="009779C0" w:rsidRPr="00F81D27" w:rsidRDefault="009779C0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>I will not use the se techniques to try to solve a problem where my common sense would tell me it is not appropriate</w:t>
      </w:r>
    </w:p>
    <w:p w14:paraId="53654200" w14:textId="5D2FD576" w:rsidR="009779C0" w:rsidRPr="00F81D27" w:rsidRDefault="009779C0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>I take full responsibility for what I do with these techniques and will hold harmless, Tammy Magnuson, or anyone else associated with the techniques, from any claims made by myself, or anyone whom I seek to help. Subject to the other provisions of this agreement. I may use any of the techniques on behalf of others or myself.</w:t>
      </w:r>
    </w:p>
    <w:p w14:paraId="0F1D0475" w14:textId="19D2A2C3" w:rsidR="009779C0" w:rsidRPr="00F81D27" w:rsidRDefault="009779C0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>I understand that the services provided by Tammy Magnuson are limited to education pertaining to my overall wellbeing</w:t>
      </w:r>
      <w:r w:rsidR="003936B0" w:rsidRPr="00F81D27">
        <w:rPr>
          <w:sz w:val="16"/>
          <w:szCs w:val="16"/>
        </w:rPr>
        <w:t xml:space="preserve">.  I understand these services may include her physically tapping on my body at various acupressure meridian points. I grant my permission for limited physical contact. I agree to tell her immediately if it causes me any physical discomfort. I understand that these techniques may reveal some problems I had forgotten but </w:t>
      </w:r>
      <w:r w:rsidR="00F81D27">
        <w:rPr>
          <w:sz w:val="16"/>
          <w:szCs w:val="16"/>
        </w:rPr>
        <w:t>will not</w:t>
      </w:r>
      <w:r w:rsidR="003936B0" w:rsidRPr="00F81D27">
        <w:rPr>
          <w:sz w:val="16"/>
          <w:szCs w:val="16"/>
        </w:rPr>
        <w:t xml:space="preserve"> cause new problems. I understand I can accept or not accept any recommendations and I can terminate our </w:t>
      </w:r>
      <w:r w:rsidR="00F81D27">
        <w:rPr>
          <w:sz w:val="16"/>
          <w:szCs w:val="16"/>
        </w:rPr>
        <w:t xml:space="preserve">session and/or </w:t>
      </w:r>
      <w:r w:rsidR="003936B0" w:rsidRPr="00F81D27">
        <w:rPr>
          <w:sz w:val="16"/>
          <w:szCs w:val="16"/>
        </w:rPr>
        <w:t>relationship at any time.</w:t>
      </w:r>
    </w:p>
    <w:p w14:paraId="1EED91E6" w14:textId="6F3F13DD" w:rsidR="003936B0" w:rsidRPr="00F81D27" w:rsidRDefault="003936B0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>I understand that my full identity will NOT be disclosed without my prior consent, if the issues I address during PRIVATE SESSIONS are shared with others in a general way, for the purpose of educating them about these techniques.</w:t>
      </w:r>
    </w:p>
    <w:p w14:paraId="4394D144" w14:textId="58D75510" w:rsidR="00F81D27" w:rsidRPr="00F81D27" w:rsidRDefault="003936B0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 xml:space="preserve">In the event I am in private session, in a group session or class, which is being recorded on video and/or audio media, I agree </w:t>
      </w:r>
      <w:r w:rsidR="00F81D27">
        <w:rPr>
          <w:sz w:val="16"/>
          <w:szCs w:val="16"/>
        </w:rPr>
        <w:t xml:space="preserve">that </w:t>
      </w:r>
      <w:r w:rsidR="00F81D27" w:rsidRPr="00F81D27">
        <w:rPr>
          <w:sz w:val="16"/>
          <w:szCs w:val="16"/>
        </w:rPr>
        <w:t xml:space="preserve">Tammy Magnuson </w:t>
      </w:r>
      <w:r w:rsidR="00F81D27">
        <w:rPr>
          <w:sz w:val="16"/>
          <w:szCs w:val="16"/>
        </w:rPr>
        <w:t>can</w:t>
      </w:r>
      <w:r w:rsidR="00F81D27" w:rsidRPr="00F81D27">
        <w:rPr>
          <w:sz w:val="16"/>
          <w:szCs w:val="16"/>
        </w:rPr>
        <w:t xml:space="preserve"> use my name, image, audio or video. I hereby release all claim on confidentiality, interest, royalties, reproductions, distributions and public access of such media.</w:t>
      </w:r>
    </w:p>
    <w:p w14:paraId="61E9EA23" w14:textId="5AC6A708" w:rsidR="003936B0" w:rsidRPr="00F81D27" w:rsidRDefault="00F81D27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 xml:space="preserve">I understand that I can reschedule my sessions via email or phone if done so 48 hours or more prior to the session and that I will not </w:t>
      </w:r>
      <w:r w:rsidR="003936B0" w:rsidRPr="00F81D27">
        <w:rPr>
          <w:sz w:val="16"/>
          <w:szCs w:val="16"/>
        </w:rPr>
        <w:t>receive a refund if I reschedule less than 48 hours or if I don’t show up at the time of the session.</w:t>
      </w:r>
      <w:r w:rsidRPr="00F81D27">
        <w:rPr>
          <w:sz w:val="16"/>
          <w:szCs w:val="16"/>
        </w:rPr>
        <w:t xml:space="preserve">  I also understand that a </w:t>
      </w:r>
      <w:r w:rsidR="002A389E" w:rsidRPr="00F81D27">
        <w:rPr>
          <w:sz w:val="16"/>
          <w:szCs w:val="16"/>
        </w:rPr>
        <w:t>session</w:t>
      </w:r>
      <w:r w:rsidRPr="00F81D27">
        <w:rPr>
          <w:sz w:val="16"/>
          <w:szCs w:val="16"/>
        </w:rPr>
        <w:t xml:space="preserve"> takes two hours and that these two hours begin at the scheduled time of appointment.</w:t>
      </w:r>
    </w:p>
    <w:p w14:paraId="12F48811" w14:textId="47C5B264" w:rsidR="00F81D27" w:rsidRPr="00F81D27" w:rsidRDefault="00F81D27" w:rsidP="001A014C">
      <w:pPr>
        <w:pStyle w:val="ListParagraph"/>
        <w:numPr>
          <w:ilvl w:val="0"/>
          <w:numId w:val="13"/>
        </w:numPr>
        <w:rPr>
          <w:sz w:val="16"/>
          <w:szCs w:val="16"/>
        </w:rPr>
      </w:pPr>
      <w:r w:rsidRPr="00F81D27">
        <w:rPr>
          <w:sz w:val="16"/>
          <w:szCs w:val="16"/>
        </w:rPr>
        <w:t xml:space="preserve">I have not tweaked or </w:t>
      </w:r>
      <w:r w:rsidR="00FA0C9B">
        <w:rPr>
          <w:sz w:val="16"/>
          <w:szCs w:val="16"/>
        </w:rPr>
        <w:t>al</w:t>
      </w:r>
      <w:r w:rsidRPr="00F81D27">
        <w:rPr>
          <w:sz w:val="16"/>
          <w:szCs w:val="16"/>
        </w:rPr>
        <w:t>tered the original private session agreement before signing</w:t>
      </w:r>
    </w:p>
    <w:p w14:paraId="32411228" w14:textId="1708D36B" w:rsidR="00F81D27" w:rsidRPr="00B41536" w:rsidRDefault="00F81D27" w:rsidP="00F81D27">
      <w:pPr>
        <w:pStyle w:val="ListParagraph"/>
        <w:numPr>
          <w:ilvl w:val="0"/>
          <w:numId w:val="13"/>
        </w:numPr>
      </w:pPr>
      <w:r w:rsidRPr="00B41536">
        <w:rPr>
          <w:sz w:val="16"/>
          <w:szCs w:val="16"/>
        </w:rPr>
        <w:t xml:space="preserve">I acknowledge that I have read the above agreement, understand it completely and </w:t>
      </w:r>
      <w:r w:rsidR="00FA0C9B" w:rsidRPr="00B41536">
        <w:rPr>
          <w:sz w:val="16"/>
          <w:szCs w:val="16"/>
        </w:rPr>
        <w:t>can retain</w:t>
      </w:r>
      <w:r w:rsidRPr="00B41536">
        <w:rPr>
          <w:sz w:val="16"/>
          <w:szCs w:val="16"/>
        </w:rPr>
        <w:t xml:space="preserve"> a copy of the same. I therefore retain Tammy Magnuson, and voluntarily make and grant this waiver and assumption of risk in favor of Tammy Magnuson, as consideration for monies paid to the provider.</w:t>
      </w:r>
    </w:p>
    <w:p w14:paraId="48A3672B" w14:textId="77777777" w:rsidR="00B41536" w:rsidRDefault="00B41536" w:rsidP="00B41536">
      <w:pPr>
        <w:pStyle w:val="ListParagraph"/>
        <w:ind w:left="1080"/>
      </w:pPr>
    </w:p>
    <w:p w14:paraId="447FB083" w14:textId="2C03560C" w:rsidR="00F81D27" w:rsidRDefault="00F81D27" w:rsidP="00F81D27">
      <w:r>
        <w:t>Name</w:t>
      </w:r>
      <w:r w:rsidR="00D378D6">
        <w:t xml:space="preserve"> (client)</w:t>
      </w:r>
      <w:r>
        <w:t>______________________________________</w:t>
      </w:r>
      <w:r w:rsidR="00D378D6">
        <w:t>(child)</w:t>
      </w:r>
      <w:r>
        <w:t>______________________</w:t>
      </w:r>
    </w:p>
    <w:p w14:paraId="54363F6D" w14:textId="4CE09598" w:rsidR="00F81D27" w:rsidRDefault="00F81D27" w:rsidP="00F81D27">
      <w:r>
        <w:br/>
        <w:t>Signature_____________________________________________</w:t>
      </w:r>
      <w:r w:rsidR="00D378D6">
        <w:t>___Date</w:t>
      </w:r>
      <w:r>
        <w:t>_________________</w:t>
      </w:r>
    </w:p>
    <w:p w14:paraId="24EA31CF" w14:textId="77777777" w:rsidR="00F81D27" w:rsidRDefault="00F81D27" w:rsidP="00F81D27"/>
    <w:p w14:paraId="46235CB1" w14:textId="549D993B" w:rsidR="001A014C" w:rsidRPr="001A014C" w:rsidRDefault="00F81D27" w:rsidP="00FA0C9B">
      <w:r>
        <w:t>Email______________________________________Phone____________________________</w:t>
      </w:r>
      <w:r w:rsidR="001A014C">
        <w:t xml:space="preserve"> </w:t>
      </w:r>
    </w:p>
    <w:sectPr w:rsidR="001A014C" w:rsidRPr="001A014C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91E0" w14:textId="77777777" w:rsidR="007462FD" w:rsidRDefault="007462FD">
      <w:pPr>
        <w:spacing w:after="0" w:line="240" w:lineRule="auto"/>
      </w:pPr>
      <w:r>
        <w:separator/>
      </w:r>
    </w:p>
  </w:endnote>
  <w:endnote w:type="continuationSeparator" w:id="0">
    <w:p w14:paraId="2FA46515" w14:textId="77777777" w:rsidR="007462FD" w:rsidRDefault="007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1A348314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710037F7" w14:textId="77777777" w:rsidR="00CB2712" w:rsidRDefault="00CB2712" w:rsidP="00CB2712"/>
      </w:tc>
      <w:tc>
        <w:tcPr>
          <w:tcW w:w="7595" w:type="dxa"/>
        </w:tcPr>
        <w:p w14:paraId="306FF80A" w14:textId="77777777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528B7478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4AFFFB75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595E8581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B95483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26"/>
      <w:gridCol w:w="187"/>
      <w:gridCol w:w="187"/>
      <w:gridCol w:w="991"/>
    </w:tblGrid>
    <w:tr w:rsidR="006515E8" w14:paraId="2DCA493C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DFE3E5" w:themeFill="background2"/>
        </w:tcPr>
        <w:p w14:paraId="22BE7364" w14:textId="77777777" w:rsidR="006515E8" w:rsidRDefault="006515E8" w:rsidP="006515E8"/>
      </w:tc>
      <w:tc>
        <w:tcPr>
          <w:tcW w:w="7646" w:type="dxa"/>
          <w:shd w:val="clear" w:color="auto" w:fill="DFE3E5" w:themeFill="background2"/>
        </w:tcPr>
        <w:p w14:paraId="7F5D97FE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CADE4" w:themeFill="accent1"/>
        </w:tcPr>
        <w:p w14:paraId="449CF537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2683C6" w:themeFill="accent2"/>
        </w:tcPr>
        <w:p w14:paraId="54782841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27CED7" w:themeFill="accent3"/>
        </w:tcPr>
        <w:p w14:paraId="20AD2752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4685179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37A0" w14:textId="77777777" w:rsidR="007462FD" w:rsidRDefault="007462FD">
      <w:pPr>
        <w:spacing w:after="0" w:line="240" w:lineRule="auto"/>
      </w:pPr>
      <w:r>
        <w:separator/>
      </w:r>
    </w:p>
  </w:footnote>
  <w:footnote w:type="continuationSeparator" w:id="0">
    <w:p w14:paraId="4AF08934" w14:textId="77777777" w:rsidR="007462FD" w:rsidRDefault="0074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6539B"/>
    <w:multiLevelType w:val="hybridMultilevel"/>
    <w:tmpl w:val="57D6F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353663"/>
    <w:multiLevelType w:val="hybridMultilevel"/>
    <w:tmpl w:val="1A78DA56"/>
    <w:lvl w:ilvl="0" w:tplc="360E3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B20E0"/>
    <w:multiLevelType w:val="hybridMultilevel"/>
    <w:tmpl w:val="C666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86"/>
    <w:rsid w:val="00000A9D"/>
    <w:rsid w:val="00150BD8"/>
    <w:rsid w:val="00156EF1"/>
    <w:rsid w:val="001A014C"/>
    <w:rsid w:val="002229ED"/>
    <w:rsid w:val="002A389E"/>
    <w:rsid w:val="002C2563"/>
    <w:rsid w:val="00343FBB"/>
    <w:rsid w:val="0037096C"/>
    <w:rsid w:val="003936B0"/>
    <w:rsid w:val="003D0FBD"/>
    <w:rsid w:val="00401E15"/>
    <w:rsid w:val="00480808"/>
    <w:rsid w:val="004B5284"/>
    <w:rsid w:val="004C7886"/>
    <w:rsid w:val="00505AB7"/>
    <w:rsid w:val="00565E2F"/>
    <w:rsid w:val="005E5E2B"/>
    <w:rsid w:val="006515E8"/>
    <w:rsid w:val="006F1118"/>
    <w:rsid w:val="00741FDE"/>
    <w:rsid w:val="007462FD"/>
    <w:rsid w:val="00752099"/>
    <w:rsid w:val="007F5141"/>
    <w:rsid w:val="008347EF"/>
    <w:rsid w:val="008D70DE"/>
    <w:rsid w:val="00946252"/>
    <w:rsid w:val="009779C0"/>
    <w:rsid w:val="0098300D"/>
    <w:rsid w:val="009B33F9"/>
    <w:rsid w:val="009E37DE"/>
    <w:rsid w:val="009F0B81"/>
    <w:rsid w:val="009F6D79"/>
    <w:rsid w:val="00A36F67"/>
    <w:rsid w:val="00A93D66"/>
    <w:rsid w:val="00AB1341"/>
    <w:rsid w:val="00AE267E"/>
    <w:rsid w:val="00B41536"/>
    <w:rsid w:val="00B8163C"/>
    <w:rsid w:val="00B9569D"/>
    <w:rsid w:val="00BF473C"/>
    <w:rsid w:val="00BF5F8B"/>
    <w:rsid w:val="00C62B67"/>
    <w:rsid w:val="00C84BD1"/>
    <w:rsid w:val="00CB2712"/>
    <w:rsid w:val="00CD5E29"/>
    <w:rsid w:val="00D25C8E"/>
    <w:rsid w:val="00D35E92"/>
    <w:rsid w:val="00D378D6"/>
    <w:rsid w:val="00D4190C"/>
    <w:rsid w:val="00D611FE"/>
    <w:rsid w:val="00D66811"/>
    <w:rsid w:val="00D906CA"/>
    <w:rsid w:val="00E12DAB"/>
    <w:rsid w:val="00E156BA"/>
    <w:rsid w:val="00E66377"/>
    <w:rsid w:val="00E707B7"/>
    <w:rsid w:val="00E9257A"/>
    <w:rsid w:val="00EB0902"/>
    <w:rsid w:val="00EB1088"/>
    <w:rsid w:val="00EE4599"/>
    <w:rsid w:val="00F07379"/>
    <w:rsid w:val="00F1430F"/>
    <w:rsid w:val="00F30102"/>
    <w:rsid w:val="00F32E3A"/>
    <w:rsid w:val="00F353FD"/>
    <w:rsid w:val="00F4343E"/>
    <w:rsid w:val="00F5121B"/>
    <w:rsid w:val="00F81D27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02ACB"/>
  <w15:chartTrackingRefBased/>
  <w15:docId w15:val="{60340DF2-DBA2-4D22-AA6E-57E9D57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23A3E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CADE4" w:themeColor="accent1" w:frame="1"/>
        <w:left w:val="single" w:sz="2" w:space="10" w:color="1CADE4" w:themeColor="accent1" w:frame="1"/>
        <w:bottom w:val="single" w:sz="2" w:space="10" w:color="1CADE4" w:themeColor="accent1" w:frame="1"/>
        <w:right w:val="single" w:sz="2" w:space="10" w:color="1CADE4" w:themeColor="accent1" w:frame="1"/>
      </w:pBdr>
      <w:ind w:left="1152" w:right="1152"/>
    </w:pPr>
    <w:rPr>
      <w:rFonts w:eastAsiaTheme="minorEastAsia"/>
      <w:i/>
      <w:iCs/>
      <w:color w:val="1481A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335B7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318B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481A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D5672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D5672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4C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nusonseven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0BE8455-463F-453C-8390-991F0ADE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Magnuson</dc:creator>
  <cp:keywords/>
  <cp:lastModifiedBy>Tammy Magnuson</cp:lastModifiedBy>
  <cp:revision>2</cp:revision>
  <dcterms:created xsi:type="dcterms:W3CDTF">2019-03-09T00:28:00Z</dcterms:created>
  <dcterms:modified xsi:type="dcterms:W3CDTF">2019-03-09T00:28:00Z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